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882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</w:t>
      </w:r>
      <w:r>
        <w:rPr>
          <w:rFonts w:ascii="Times New Roman" w:eastAsia="Times New Roman" w:hAnsi="Times New Roman" w:cs="Times New Roman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Ильяса </w:t>
      </w:r>
      <w:r>
        <w:rPr>
          <w:rFonts w:ascii="Times New Roman" w:eastAsia="Times New Roman" w:hAnsi="Times New Roman" w:cs="Times New Roman"/>
          <w:sz w:val="27"/>
          <w:szCs w:val="27"/>
        </w:rPr>
        <w:t>Курбанмагомедовича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3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Рамазанов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4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019046356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Рамазанов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извещен надлежащим образом, о причинах неявки суд не уведомил, ходатайств не заявлял.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586231019046356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Рамазанова Ильяса </w:t>
      </w:r>
      <w:r>
        <w:rPr>
          <w:rFonts w:ascii="Times New Roman" w:eastAsia="Times New Roman" w:hAnsi="Times New Roman" w:cs="Times New Roman"/>
          <w:sz w:val="27"/>
          <w:szCs w:val="27"/>
        </w:rPr>
        <w:t>Курбанмагомедовича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882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0412365400665008822420129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7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4">
    <w:name w:val="cat-UserDefined grp-34 rplc-14"/>
    <w:basedOn w:val="DefaultParagraphFont"/>
  </w:style>
  <w:style w:type="character" w:customStyle="1" w:styleId="cat-Sumgrp-19rplc-16">
    <w:name w:val="cat-Sum grp-19 rplc-16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SumInWordsgrp-21rplc-26">
    <w:name w:val="cat-SumInWords grp-21 rplc-26"/>
    <w:basedOn w:val="DefaultParagraphFont"/>
  </w:style>
  <w:style w:type="character" w:customStyle="1" w:styleId="cat-Sumgrp-20rplc-28">
    <w:name w:val="cat-Sum grp-20 rplc-28"/>
    <w:basedOn w:val="DefaultParagraphFont"/>
  </w:style>
  <w:style w:type="character" w:customStyle="1" w:styleId="cat-Dategrp-12rplc-31">
    <w:name w:val="cat-Date grp-12 rplc-31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PhoneNumbergrp-27rplc-38">
    <w:name w:val="cat-PhoneNumber grp-27 rplc-38"/>
    <w:basedOn w:val="DefaultParagraphFont"/>
  </w:style>
  <w:style w:type="character" w:customStyle="1" w:styleId="cat-PhoneNumbergrp-28rplc-39">
    <w:name w:val="cat-PhoneNumber grp-28 rplc-39"/>
    <w:basedOn w:val="DefaultParagraphFont"/>
  </w:style>
  <w:style w:type="character" w:customStyle="1" w:styleId="cat-PhoneNumbergrp-29rplc-40">
    <w:name w:val="cat-PhoneNumber grp-29 rplc-40"/>
    <w:basedOn w:val="DefaultParagraphFont"/>
  </w:style>
  <w:style w:type="character" w:customStyle="1" w:styleId="cat-Addressgrp-7rplc-41">
    <w:name w:val="cat-Address grp-7 rplc-41"/>
    <w:basedOn w:val="DefaultParagraphFont"/>
  </w:style>
  <w:style w:type="character" w:customStyle="1" w:styleId="cat-Addressgrp-6rplc-42">
    <w:name w:val="cat-Address grp-6 rplc-42"/>
    <w:basedOn w:val="DefaultParagraphFont"/>
  </w:style>
  <w:style w:type="character" w:customStyle="1" w:styleId="cat-SumInWordsgrp-21rplc-43">
    <w:name w:val="cat-SumInWords grp-21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